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директора ООО «Аква-ЮТ» </w:t>
      </w:r>
      <w:r>
        <w:rPr>
          <w:rFonts w:ascii="Times New Roman" w:eastAsia="Times New Roman" w:hAnsi="Times New Roman" w:cs="Times New Roman"/>
          <w:sz w:val="26"/>
          <w:szCs w:val="26"/>
        </w:rPr>
        <w:t>Пургина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Виктора Ивановича,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Лесная, д. 7, кв. 28,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«Аква-ЮТ»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 Лесная, д. 7, кв. 28,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86172333500080700002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«Аква-ЮТ»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«Аква-ЮТ»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Пургиным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Пургин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В.И.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иректора ООО «Акв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а-ЮТ» </w:t>
      </w:r>
      <w:r>
        <w:rPr>
          <w:rFonts w:ascii="Times New Roman" w:eastAsia="Times New Roman" w:hAnsi="Times New Roman" w:cs="Times New Roman"/>
          <w:sz w:val="26"/>
          <w:szCs w:val="26"/>
        </w:rPr>
        <w:t>Пургина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412365400135000162415145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PassportDatagrp-25rplc-15">
    <w:name w:val="cat-PassportData grp-25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  <w:style w:type="character" w:customStyle="1" w:styleId="cat-ExternalSystemDefinedgrp-36rplc-18">
    <w:name w:val="cat-ExternalSystemDefined grp-36 rplc-18"/>
    <w:basedOn w:val="DefaultParagraphFont"/>
  </w:style>
  <w:style w:type="character" w:customStyle="1" w:styleId="cat-ExternalSystemDefinedgrp-32rplc-19">
    <w:name w:val="cat-ExternalSystemDefined grp-32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